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12C3" w14:textId="77777777" w:rsidR="007A1180" w:rsidRPr="001F738E" w:rsidRDefault="007A1180" w:rsidP="007A1180">
      <w:pPr>
        <w:spacing w:before="120"/>
        <w:jc w:val="center"/>
        <w:rPr>
          <w:rFonts w:ascii="Gotham Narrow Book" w:hAnsi="Gotham Narrow Book" w:cs="Arial"/>
        </w:rPr>
      </w:pPr>
      <w:r w:rsidRPr="001F738E">
        <w:rPr>
          <w:rFonts w:ascii="Gotham Narrow Book" w:hAnsi="Gotham Narrow Book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F738E">
            <w:rPr>
              <w:rFonts w:ascii="Gotham Narrow Book" w:hAnsi="Gotham Narrow Book" w:cs="Arial"/>
            </w:rPr>
            <w:t>Australia</w:t>
          </w:r>
        </w:smartTag>
      </w:smartTag>
    </w:p>
    <w:p w14:paraId="2C478C0C" w14:textId="77777777" w:rsidR="007A1180" w:rsidRPr="001F738E" w:rsidRDefault="007A1180" w:rsidP="007A1180">
      <w:pPr>
        <w:spacing w:before="120"/>
        <w:jc w:val="center"/>
        <w:rPr>
          <w:rFonts w:ascii="Gotham Narrow Book" w:hAnsi="Gotham Narrow Book" w:cs="Arial"/>
        </w:rPr>
      </w:pPr>
      <w:r w:rsidRPr="001F738E">
        <w:rPr>
          <w:rFonts w:ascii="Gotham Narrow Book" w:hAnsi="Gotham Narrow Book" w:cs="Arial"/>
        </w:rPr>
        <w:t>STATUTORY DECLARATION</w:t>
      </w:r>
    </w:p>
    <w:p w14:paraId="4FD46D98" w14:textId="77777777" w:rsidR="007A1180" w:rsidRPr="001F738E" w:rsidRDefault="007A1180" w:rsidP="007A1180">
      <w:pPr>
        <w:spacing w:before="120"/>
        <w:jc w:val="center"/>
        <w:rPr>
          <w:rFonts w:ascii="Gotham Narrow Book" w:hAnsi="Gotham Narrow Book" w:cs="Arial"/>
          <w:sz w:val="28"/>
          <w:szCs w:val="28"/>
        </w:rPr>
      </w:pPr>
      <w:r w:rsidRPr="001F738E">
        <w:rPr>
          <w:rFonts w:ascii="Gotham Narrow Book" w:hAnsi="Gotham Narrow Book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7"/>
        <w:gridCol w:w="9255"/>
      </w:tblGrid>
      <w:tr w:rsidR="007A1180" w:rsidRPr="001F738E" w14:paraId="6C3DC4FD" w14:textId="77777777">
        <w:tc>
          <w:tcPr>
            <w:tcW w:w="704" w:type="pct"/>
          </w:tcPr>
          <w:p w14:paraId="237D33C4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1537ADFD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1</w:t>
            </w: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14:paraId="141A76D7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64DC4DC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>I,</w:t>
            </w: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1</w:t>
            </w:r>
          </w:p>
          <w:p w14:paraId="008612F4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291C4C0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D35D6BD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57BDF99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make the following declaration under the </w:t>
            </w:r>
            <w:r w:rsidRPr="001F738E">
              <w:rPr>
                <w:rFonts w:ascii="Gotham Narrow Book" w:hAnsi="Gotham Narrow Book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 w:rsidRPr="001F738E" w14:paraId="1C9E534A" w14:textId="77777777">
        <w:tc>
          <w:tcPr>
            <w:tcW w:w="704" w:type="pct"/>
          </w:tcPr>
          <w:p w14:paraId="18BAFC53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586EAA88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2</w:t>
            </w: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14:paraId="28910DF5" w14:textId="77777777" w:rsidR="007A1180" w:rsidRPr="001F738E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FD12EB8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2</w:t>
            </w:r>
          </w:p>
          <w:p w14:paraId="76FA23F4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679D46A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4711251F" w14:textId="283A9DEE" w:rsidR="001F738E" w:rsidRPr="001F738E" w:rsidRDefault="001F738E" w:rsidP="001F738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I am applying for primary carer partner leave pursuant to clause </w:t>
            </w:r>
            <w:r w:rsidR="004A4E92">
              <w:rPr>
                <w:rFonts w:ascii="Gotham Narrow Book" w:hAnsi="Gotham Narrow Book"/>
                <w:sz w:val="20"/>
                <w:szCs w:val="20"/>
              </w:rPr>
              <w:t>43</w:t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of the </w:t>
            </w:r>
            <w:r w:rsidRPr="001F738E">
              <w:rPr>
                <w:rFonts w:ascii="Gotham Narrow Book" w:hAnsi="Gotham Narrow Book"/>
                <w:i/>
                <w:iCs/>
                <w:sz w:val="20"/>
                <w:szCs w:val="20"/>
              </w:rPr>
              <w:t xml:space="preserve">Western Sydney University </w:t>
            </w:r>
            <w:r w:rsidR="004A4E92">
              <w:rPr>
                <w:rFonts w:ascii="Gotham Narrow Book" w:hAnsi="Gotham Narrow Book"/>
                <w:i/>
                <w:iCs/>
                <w:sz w:val="20"/>
                <w:szCs w:val="20"/>
              </w:rPr>
              <w:t>Professional</w:t>
            </w:r>
            <w:r w:rsidRPr="001F738E">
              <w:rPr>
                <w:rFonts w:ascii="Gotham Narrow Book" w:hAnsi="Gotham Narrow Book"/>
                <w:i/>
                <w:iCs/>
                <w:sz w:val="20"/>
                <w:szCs w:val="20"/>
              </w:rPr>
              <w:t xml:space="preserve"> Staff Agreement 2022</w:t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for the period </w:t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to</w:t>
            </w:r>
          </w:p>
          <w:p w14:paraId="77C9F68B" w14:textId="6BC9874E" w:rsidR="001F738E" w:rsidRPr="001F738E" w:rsidRDefault="001F738E" w:rsidP="001F738E">
            <w:pPr>
              <w:pStyle w:val="ListParagraph"/>
              <w:spacing w:line="360" w:lineRule="auto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(</w:t>
            </w:r>
            <w:r w:rsidRPr="001F738E">
              <w:rPr>
                <w:rFonts w:ascii="Gotham Narrow Book" w:hAnsi="Gotham Narrow Book"/>
                <w:b/>
                <w:bCs/>
                <w:sz w:val="20"/>
                <w:szCs w:val="20"/>
              </w:rPr>
              <w:t>Leave Period</w:t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>); and</w:t>
            </w:r>
          </w:p>
          <w:p w14:paraId="1A041BFF" w14:textId="77777777" w:rsidR="001F738E" w:rsidRPr="001F738E" w:rsidRDefault="001F738E" w:rsidP="001F738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during the Leave Period, I will be the primary carer of the child in respect of whom I am taking primary carer partner leave because my spouse or de facto partner is: </w:t>
            </w:r>
            <w:r w:rsidRPr="001F738E">
              <w:rPr>
                <w:rFonts w:ascii="Gotham Narrow Book" w:hAnsi="Gotham Narrow Book"/>
                <w:i/>
                <w:iCs/>
                <w:sz w:val="20"/>
                <w:szCs w:val="20"/>
              </w:rPr>
              <w:t>[* please cross out any text that does not apply]</w:t>
            </w:r>
          </w:p>
          <w:p w14:paraId="2AB2D5E3" w14:textId="77777777" w:rsidR="001F738E" w:rsidRPr="001F738E" w:rsidRDefault="001F738E" w:rsidP="001F738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8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>*</w:t>
            </w:r>
            <w:proofErr w:type="gramStart"/>
            <w:r w:rsidRPr="001F738E">
              <w:rPr>
                <w:rFonts w:ascii="Gotham Narrow Book" w:hAnsi="Gotham Narrow Book"/>
                <w:sz w:val="20"/>
                <w:szCs w:val="20"/>
              </w:rPr>
              <w:t>working</w:t>
            </w:r>
            <w:proofErr w:type="gramEnd"/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on an ongoing, fixed term, casual, or contract basis and not on any form of paid or unpaid leave in relation to the child;</w:t>
            </w:r>
          </w:p>
          <w:p w14:paraId="29C42D8C" w14:textId="77777777" w:rsidR="001F738E" w:rsidRPr="001F738E" w:rsidRDefault="001F738E" w:rsidP="001F738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8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>*</w:t>
            </w:r>
            <w:proofErr w:type="gramStart"/>
            <w:r w:rsidRPr="001F738E">
              <w:rPr>
                <w:rFonts w:ascii="Gotham Narrow Book" w:hAnsi="Gotham Narrow Book"/>
                <w:sz w:val="20"/>
                <w:szCs w:val="20"/>
              </w:rPr>
              <w:t>enrolled</w:t>
            </w:r>
            <w:proofErr w:type="gramEnd"/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with an officially recognised education provider and studying on a full-time basis; or</w:t>
            </w:r>
          </w:p>
          <w:p w14:paraId="661423A8" w14:textId="25AFCBF7" w:rsidR="001F738E" w:rsidRPr="001F738E" w:rsidRDefault="001F738E" w:rsidP="001F738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8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>*</w:t>
            </w:r>
            <w:proofErr w:type="gramStart"/>
            <w:r w:rsidRPr="001F738E">
              <w:rPr>
                <w:rFonts w:ascii="Gotham Narrow Book" w:hAnsi="Gotham Narrow Book"/>
                <w:sz w:val="20"/>
                <w:szCs w:val="20"/>
              </w:rPr>
              <w:t>otherwise</w:t>
            </w:r>
            <w:proofErr w:type="gramEnd"/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unable to be the primary carer of the child</w:t>
            </w:r>
            <w:r w:rsidR="00B17BDE">
              <w:rPr>
                <w:rFonts w:ascii="Gotham Narrow Book" w:hAnsi="Gotham Narrow Book"/>
                <w:sz w:val="20"/>
                <w:szCs w:val="20"/>
              </w:rPr>
              <w:t xml:space="preserve"> </w:t>
            </w:r>
            <w:r w:rsidR="00286302">
              <w:rPr>
                <w:rFonts w:ascii="Gotham Narrow Book" w:hAnsi="Gotham Narrow Book"/>
                <w:sz w:val="20"/>
                <w:szCs w:val="20"/>
              </w:rPr>
              <w:t>for the following reason(s)</w:t>
            </w:r>
            <w:r w:rsidR="00B17BDE">
              <w:rPr>
                <w:rFonts w:ascii="Gotham Narrow Book" w:hAnsi="Gotham Narrow Book"/>
                <w:sz w:val="20"/>
                <w:szCs w:val="20"/>
              </w:rPr>
              <w:t xml:space="preserve">: </w:t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B17BDE">
              <w:rPr>
                <w:rFonts w:ascii="Gotham Narrow Book" w:hAnsi="Gotham Narrow Book"/>
                <w:sz w:val="20"/>
                <w:szCs w:val="20"/>
                <w:u w:val="single"/>
              </w:rPr>
              <w:t>)</w:t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>.</w:t>
            </w:r>
          </w:p>
          <w:p w14:paraId="10FE5EC9" w14:textId="77777777" w:rsidR="007A1180" w:rsidRPr="001F738E" w:rsidRDefault="00FB5D31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I </w:t>
            </w:r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1F738E">
              <w:rPr>
                <w:rFonts w:ascii="Gotham Narrow Book" w:hAnsi="Gotham Narrow Book" w:cs="Arial"/>
                <w:i/>
                <w:sz w:val="20"/>
                <w:szCs w:val="20"/>
              </w:rPr>
              <w:t>Statutory Declarations Act 1959</w:t>
            </w:r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>,</w:t>
            </w:r>
            <w:r w:rsidR="007A1180" w:rsidRPr="001F738E">
              <w:rPr>
                <w:rFonts w:ascii="Gotham Narrow Book" w:hAnsi="Gotham Narrow Book" w:cs="Arial"/>
                <w:i/>
                <w:sz w:val="20"/>
                <w:szCs w:val="20"/>
              </w:rPr>
              <w:t xml:space="preserve"> </w:t>
            </w:r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 xml:space="preserve">and I believe that the statements in this declaration are true in </w:t>
            </w:r>
            <w:proofErr w:type="gramStart"/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>every particular</w:t>
            </w:r>
            <w:proofErr w:type="gramEnd"/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>.</w:t>
            </w:r>
          </w:p>
          <w:p w14:paraId="09870A2F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7A1180" w:rsidRPr="001F738E" w14:paraId="766F1B05" w14:textId="77777777">
        <w:tc>
          <w:tcPr>
            <w:tcW w:w="704" w:type="pct"/>
          </w:tcPr>
          <w:p w14:paraId="00EE09CA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3</w:t>
            </w: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Signature of person making the declaration</w:t>
            </w:r>
          </w:p>
          <w:p w14:paraId="46FA3DEF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  <w:p w14:paraId="0926D278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  <w:p w14:paraId="3164FFF7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4</w:t>
            </w: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14:paraId="0ABC6D51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79BA73F2" w14:textId="77777777" w:rsidR="007A1180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14"/>
                <w:szCs w:val="14"/>
              </w:rPr>
              <w:t>3</w:t>
            </w:r>
          </w:p>
          <w:p w14:paraId="00FEFB9C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1074A57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1FBBCE11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02DD14AE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A1180" w:rsidRPr="001F738E" w14:paraId="7627DC9C" w14:textId="77777777">
        <w:tc>
          <w:tcPr>
            <w:tcW w:w="704" w:type="pct"/>
          </w:tcPr>
          <w:p w14:paraId="1F6C776C" w14:textId="77777777" w:rsidR="007A1180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5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Place</w:t>
            </w:r>
          </w:p>
          <w:p w14:paraId="1F2E244E" w14:textId="77777777" w:rsidR="007A1180" w:rsidRPr="001F738E" w:rsidRDefault="00E20AD9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6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Day</w:t>
            </w:r>
          </w:p>
          <w:p w14:paraId="48339568" w14:textId="77777777" w:rsidR="007A1180" w:rsidRPr="001F738E" w:rsidRDefault="00E20AD9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7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Month</w:t>
            </w:r>
            <w:r w:rsidR="007A1180" w:rsidRPr="001F738E">
              <w:rPr>
                <w:rFonts w:ascii="Gotham Narrow Book" w:hAnsi="Gotham Narrow Book" w:cs="Arial"/>
                <w:sz w:val="14"/>
                <w:szCs w:val="14"/>
              </w:rPr>
              <w:t xml:space="preserve"> 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7DF7A526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Declared at </w:t>
            </w:r>
            <w:r w:rsidR="00FB5D31"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5</w:t>
            </w: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                                            on </w:t>
            </w:r>
            <w:r w:rsidR="00FB5D31"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6</w:t>
            </w: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                             of </w:t>
            </w:r>
            <w:r w:rsidR="00FB5D31"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7</w:t>
            </w: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  </w:t>
            </w:r>
          </w:p>
          <w:p w14:paraId="20879200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BF8D2C2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>Before me,</w:t>
            </w:r>
          </w:p>
          <w:p w14:paraId="63BA1E43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</w:tc>
      </w:tr>
      <w:tr w:rsidR="007A1180" w:rsidRPr="001F738E" w14:paraId="051E1CF1" w14:textId="77777777">
        <w:tc>
          <w:tcPr>
            <w:tcW w:w="704" w:type="pct"/>
          </w:tcPr>
          <w:p w14:paraId="72473891" w14:textId="77777777" w:rsidR="007A1180" w:rsidRPr="001F738E" w:rsidRDefault="00E20AD9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8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14:paraId="31520218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32273075" w14:textId="77777777" w:rsidR="007A1180" w:rsidRPr="001F738E" w:rsidRDefault="00E20AD9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8</w:t>
            </w:r>
          </w:p>
          <w:p w14:paraId="247AB4E6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27A9E78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</w:tc>
      </w:tr>
      <w:tr w:rsidR="007A1180" w:rsidRPr="001F738E" w14:paraId="6B554B61" w14:textId="77777777">
        <w:tc>
          <w:tcPr>
            <w:tcW w:w="704" w:type="pct"/>
          </w:tcPr>
          <w:p w14:paraId="6F48F7A1" w14:textId="77777777" w:rsidR="007A1180" w:rsidRPr="001F738E" w:rsidRDefault="00E20AD9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9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  <w:p w14:paraId="5D50D086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  <w:p w14:paraId="005C9A65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  <w:p w14:paraId="7B9BD5E0" w14:textId="77777777" w:rsidR="00FB5D31" w:rsidRPr="001F738E" w:rsidRDefault="00E20AD9" w:rsidP="00FB5D31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10</w:t>
            </w:r>
            <w:r w:rsidR="00FB5D31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 xml:space="preserve">of person before whom the </w:t>
            </w:r>
            <w:r w:rsidR="00952516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lastRenderedPageBreak/>
              <w:t>declaration is made</w:t>
            </w:r>
          </w:p>
          <w:p w14:paraId="2468F3A1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69573616" w14:textId="77777777" w:rsidR="007A1180" w:rsidRPr="001F738E" w:rsidRDefault="00E20AD9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lastRenderedPageBreak/>
              <w:t>9</w:t>
            </w:r>
          </w:p>
          <w:p w14:paraId="51C2D896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AFBD03A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697023D3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E1B3EEE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4649EBCE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1CE81248" w14:textId="77777777" w:rsidR="00FB5D31" w:rsidRPr="001F738E" w:rsidRDefault="00E20AD9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10</w:t>
            </w:r>
          </w:p>
          <w:p w14:paraId="0E1222D6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68CF1493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</w:tc>
      </w:tr>
    </w:tbl>
    <w:p w14:paraId="4239AB5E" w14:textId="77777777" w:rsidR="007A1180" w:rsidRPr="001F738E" w:rsidRDefault="007A1180" w:rsidP="007A1180">
      <w:pPr>
        <w:pStyle w:val="Note"/>
        <w:spacing w:before="60"/>
        <w:ind w:left="1686"/>
        <w:rPr>
          <w:rFonts w:ascii="Gotham Narrow Book" w:hAnsi="Gotham Narrow Book" w:cs="Arial"/>
          <w:sz w:val="16"/>
          <w:szCs w:val="16"/>
        </w:rPr>
      </w:pPr>
      <w:r w:rsidRPr="001F738E">
        <w:rPr>
          <w:rFonts w:ascii="Gotham Narrow Book" w:hAnsi="Gotham Narrow Book" w:cs="Arial"/>
          <w:i/>
          <w:sz w:val="16"/>
          <w:szCs w:val="16"/>
        </w:rPr>
        <w:t>Note 1</w:t>
      </w:r>
      <w:r w:rsidRPr="001F738E">
        <w:rPr>
          <w:rFonts w:ascii="Gotham Narrow Book" w:hAnsi="Gotham Narrow Book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1F738E">
        <w:rPr>
          <w:rFonts w:ascii="Gotham Narrow Book" w:hAnsi="Gotham Narrow Book" w:cs="Arial"/>
          <w:i/>
          <w:sz w:val="16"/>
          <w:szCs w:val="16"/>
        </w:rPr>
        <w:t>Statutory Declarations Act 1959</w:t>
      </w:r>
      <w:r w:rsidRPr="001F738E">
        <w:rPr>
          <w:rFonts w:ascii="Gotham Narrow Book" w:hAnsi="Gotham Narrow Book" w:cs="Arial"/>
          <w:sz w:val="16"/>
          <w:szCs w:val="16"/>
        </w:rPr>
        <w:t>.</w:t>
      </w:r>
    </w:p>
    <w:p w14:paraId="39701AFA" w14:textId="77777777" w:rsidR="007A1180" w:rsidRPr="001F738E" w:rsidRDefault="007A1180" w:rsidP="007A1180">
      <w:pPr>
        <w:pStyle w:val="Note"/>
        <w:spacing w:before="60"/>
        <w:ind w:left="1687"/>
        <w:rPr>
          <w:rFonts w:ascii="Gotham Narrow Book" w:hAnsi="Gotham Narrow Book" w:cs="Arial"/>
          <w:sz w:val="16"/>
          <w:szCs w:val="16"/>
        </w:rPr>
      </w:pPr>
      <w:r w:rsidRPr="001F738E">
        <w:rPr>
          <w:rFonts w:ascii="Gotham Narrow Book" w:hAnsi="Gotham Narrow Book" w:cs="Arial"/>
          <w:i/>
          <w:sz w:val="16"/>
          <w:szCs w:val="16"/>
        </w:rPr>
        <w:t>Note 2</w:t>
      </w:r>
      <w:r w:rsidRPr="001F738E">
        <w:rPr>
          <w:rFonts w:ascii="Gotham Narrow Book" w:hAnsi="Gotham Narrow Book" w:cs="Arial"/>
          <w:sz w:val="16"/>
          <w:szCs w:val="16"/>
        </w:rPr>
        <w:t xml:space="preserve">   Chapter 2 of the </w:t>
      </w:r>
      <w:r w:rsidRPr="001F738E">
        <w:rPr>
          <w:rFonts w:ascii="Gotham Narrow Book" w:hAnsi="Gotham Narrow Book" w:cs="Arial"/>
          <w:i/>
          <w:sz w:val="16"/>
          <w:szCs w:val="16"/>
        </w:rPr>
        <w:t>Criminal Code</w:t>
      </w:r>
      <w:r w:rsidRPr="001F738E">
        <w:rPr>
          <w:rFonts w:ascii="Gotham Narrow Book" w:hAnsi="Gotham Narrow Book" w:cs="Arial"/>
          <w:sz w:val="16"/>
          <w:szCs w:val="16"/>
        </w:rPr>
        <w:t xml:space="preserve"> applies to all offences against the </w:t>
      </w:r>
      <w:r w:rsidRPr="001F738E">
        <w:rPr>
          <w:rFonts w:ascii="Gotham Narrow Book" w:hAnsi="Gotham Narrow Book" w:cs="Arial"/>
          <w:i/>
          <w:sz w:val="16"/>
          <w:szCs w:val="16"/>
        </w:rPr>
        <w:t>Statutory Declarations Act 1959</w:t>
      </w:r>
      <w:r w:rsidRPr="001F738E">
        <w:rPr>
          <w:rFonts w:ascii="Gotham Narrow Book" w:hAnsi="Gotham Narrow Book" w:cs="Arial"/>
          <w:sz w:val="16"/>
          <w:szCs w:val="16"/>
        </w:rPr>
        <w:t xml:space="preserve"> — see section 5A of the </w:t>
      </w:r>
      <w:r w:rsidRPr="001F738E">
        <w:rPr>
          <w:rFonts w:ascii="Gotham Narrow Book" w:hAnsi="Gotham Narrow Book" w:cs="Arial"/>
          <w:i/>
          <w:sz w:val="16"/>
          <w:szCs w:val="16"/>
        </w:rPr>
        <w:t>Statutory Declarations Act 1959</w:t>
      </w:r>
      <w:r w:rsidRPr="001F738E">
        <w:rPr>
          <w:rFonts w:ascii="Gotham Narrow Book" w:hAnsi="Gotham Narrow Book" w:cs="Arial"/>
          <w:sz w:val="16"/>
          <w:szCs w:val="16"/>
        </w:rPr>
        <w:t>.</w:t>
      </w:r>
    </w:p>
    <w:p w14:paraId="1CC7BCE4" w14:textId="77777777" w:rsidR="007A1180" w:rsidRPr="001F738E" w:rsidRDefault="007A1180" w:rsidP="007A1180">
      <w:pPr>
        <w:pageBreakBefore/>
        <w:spacing w:before="120"/>
        <w:ind w:left="720"/>
        <w:rPr>
          <w:rFonts w:ascii="Gotham Narrow Book" w:hAnsi="Gotham Narrow Book" w:cs="Arial"/>
          <w:b/>
          <w:sz w:val="16"/>
          <w:szCs w:val="16"/>
        </w:rPr>
      </w:pPr>
      <w:r w:rsidRPr="001F738E">
        <w:rPr>
          <w:rFonts w:ascii="Gotham Narrow Book" w:hAnsi="Gotham Narrow Book" w:cs="Arial"/>
          <w:b/>
          <w:sz w:val="16"/>
          <w:szCs w:val="16"/>
        </w:rPr>
        <w:lastRenderedPageBreak/>
        <w:t xml:space="preserve">A statutory declaration under the </w:t>
      </w:r>
      <w:r w:rsidRPr="001F738E">
        <w:rPr>
          <w:rFonts w:ascii="Gotham Narrow Book" w:hAnsi="Gotham Narrow Book" w:cs="Arial"/>
          <w:b/>
          <w:i/>
          <w:sz w:val="16"/>
          <w:szCs w:val="16"/>
        </w:rPr>
        <w:t>Statutory Declarations Act 1959</w:t>
      </w:r>
      <w:r w:rsidRPr="001F738E">
        <w:rPr>
          <w:rFonts w:ascii="Gotham Narrow Book" w:hAnsi="Gotham Narrow Book" w:cs="Arial"/>
          <w:b/>
          <w:sz w:val="16"/>
          <w:szCs w:val="16"/>
        </w:rPr>
        <w:t xml:space="preserve"> may be made before–</w:t>
      </w:r>
    </w:p>
    <w:p w14:paraId="35A64907" w14:textId="77777777" w:rsidR="007A1180" w:rsidRPr="001F738E" w:rsidRDefault="007A1180" w:rsidP="007A1180">
      <w:pPr>
        <w:spacing w:before="120"/>
        <w:ind w:left="72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(1) </w:t>
      </w:r>
      <w:r w:rsidRPr="001F738E">
        <w:rPr>
          <w:rFonts w:ascii="Gotham Narrow Book" w:hAnsi="Gotham Narrow Book" w:cs="Arial"/>
          <w:sz w:val="16"/>
          <w:szCs w:val="16"/>
        </w:rPr>
        <w:t>a person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who </w:t>
      </w:r>
      <w:r w:rsidRPr="001F738E">
        <w:rPr>
          <w:rFonts w:ascii="Gotham Narrow Book" w:hAnsi="Gotham Narrow Book" w:cs="Arial"/>
          <w:sz w:val="16"/>
          <w:szCs w:val="16"/>
        </w:rPr>
        <w:t>is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currently licensed or registered under a law to practise in one of the following occupations:</w:t>
      </w:r>
    </w:p>
    <w:p w14:paraId="474C4EFC" w14:textId="77777777" w:rsidR="00E20AD9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Architect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Chiropractor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Dentist</w:t>
      </w:r>
    </w:p>
    <w:p w14:paraId="557EF149" w14:textId="77777777" w:rsidR="007A1180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Financial adviser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Financial Planner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="007A1180" w:rsidRPr="001F738E">
        <w:rPr>
          <w:rFonts w:ascii="Gotham Narrow Book" w:hAnsi="Gotham Narrow Book" w:cs="Arial"/>
          <w:sz w:val="16"/>
          <w:szCs w:val="16"/>
          <w:lang w:eastAsia="en-AU"/>
        </w:rPr>
        <w:t>Legal practitioner</w:t>
      </w:r>
    </w:p>
    <w:p w14:paraId="01FB7243" w14:textId="77777777" w:rsidR="007A1180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i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Medical practitioner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Midwife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 xml:space="preserve">Migration agent registered under Division 3 of Part 3 of the </w:t>
      </w:r>
      <w:r w:rsidRPr="001F738E">
        <w:rPr>
          <w:rFonts w:ascii="Gotham Narrow Book" w:hAnsi="Gotham Narrow Book" w:cs="Arial"/>
          <w:i/>
          <w:sz w:val="16"/>
          <w:szCs w:val="16"/>
          <w:lang w:eastAsia="en-AU"/>
        </w:rPr>
        <w:t>Migration Act 1958</w:t>
      </w:r>
    </w:p>
    <w:p w14:paraId="265B27AB" w14:textId="77777777" w:rsidR="007A1180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Nurse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="007A1180"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Occupational therapist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Optometrist</w:t>
      </w:r>
    </w:p>
    <w:p w14:paraId="120D8EDD" w14:textId="77777777" w:rsidR="007A1180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Patent attorney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Pharmacist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Physiotherapist</w:t>
      </w:r>
    </w:p>
    <w:p w14:paraId="2D2E6032" w14:textId="77777777" w:rsidR="00E20AD9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Psychologist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Trade marks attorney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Veterinary surgeon</w:t>
      </w:r>
    </w:p>
    <w:p w14:paraId="672D2292" w14:textId="77777777" w:rsidR="007A1180" w:rsidRPr="001F738E" w:rsidRDefault="007A1180" w:rsidP="007A1180">
      <w:pPr>
        <w:spacing w:before="120"/>
        <w:ind w:left="720"/>
        <w:rPr>
          <w:rFonts w:ascii="Gotham Narrow Book" w:hAnsi="Gotham Narrow Book" w:cs="Arial"/>
          <w:sz w:val="16"/>
          <w:szCs w:val="16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(2) </w:t>
      </w:r>
      <w:r w:rsidRPr="001F738E">
        <w:rPr>
          <w:rFonts w:ascii="Gotham Narrow Book" w:hAnsi="Gotham Narrow Book" w:cs="Arial"/>
          <w:sz w:val="16"/>
          <w:szCs w:val="16"/>
        </w:rPr>
        <w:t>a person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who </w:t>
      </w:r>
      <w:r w:rsidRPr="001F738E">
        <w:rPr>
          <w:rFonts w:ascii="Gotham Narrow Book" w:hAnsi="Gotham Narrow Book" w:cs="Arial"/>
          <w:sz w:val="16"/>
          <w:szCs w:val="16"/>
        </w:rPr>
        <w:t>is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1F738E">
        <w:rPr>
          <w:rFonts w:ascii="Gotham Narrow Book" w:hAnsi="Gotham Narrow Book" w:cs="Arial"/>
          <w:sz w:val="16"/>
          <w:szCs w:val="16"/>
        </w:rPr>
        <w:t>; or</w:t>
      </w:r>
    </w:p>
    <w:p w14:paraId="49943506" w14:textId="77777777" w:rsidR="007A1180" w:rsidRPr="001F738E" w:rsidRDefault="007A1180" w:rsidP="007A1180">
      <w:pPr>
        <w:spacing w:before="120"/>
        <w:ind w:left="720"/>
        <w:rPr>
          <w:rFonts w:ascii="Gotham Narrow Book" w:hAnsi="Gotham Narrow Book" w:cs="Arial"/>
          <w:sz w:val="16"/>
          <w:szCs w:val="16"/>
        </w:rPr>
      </w:pPr>
      <w:r w:rsidRPr="001F738E">
        <w:rPr>
          <w:rFonts w:ascii="Gotham Narrow Book" w:hAnsi="Gotham Narrow Book" w:cs="Arial"/>
          <w:sz w:val="16"/>
          <w:szCs w:val="16"/>
        </w:rPr>
        <w:t>(3) a person who is in the following list:</w:t>
      </w:r>
    </w:p>
    <w:p w14:paraId="55C2F5EE" w14:textId="77777777" w:rsidR="002D4347" w:rsidRPr="001F738E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Accountant who is:</w:t>
      </w:r>
    </w:p>
    <w:p w14:paraId="336181A1" w14:textId="77777777" w:rsidR="002D4347" w:rsidRPr="001F738E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fellow of the National Tax Accountants’ Association; or</w:t>
      </w:r>
    </w:p>
    <w:p w14:paraId="3EB6D2FB" w14:textId="77777777" w:rsidR="002D4347" w:rsidRPr="001F738E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member of any of the following:</w:t>
      </w:r>
    </w:p>
    <w:p w14:paraId="06C8CAB1" w14:textId="77777777" w:rsidR="002D4347" w:rsidRPr="001F738E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Chartered Accountants Australia and New Zealand;</w:t>
      </w:r>
    </w:p>
    <w:p w14:paraId="6014A42B" w14:textId="77777777" w:rsidR="002D4347" w:rsidRPr="001F738E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Association of Taxation and Management Accountants;</w:t>
      </w:r>
    </w:p>
    <w:p w14:paraId="12EAE47C" w14:textId="77777777" w:rsidR="002D4347" w:rsidRPr="001F738E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CPA Australia;</w:t>
      </w:r>
    </w:p>
    <w:p w14:paraId="584C1ADF" w14:textId="77777777" w:rsidR="002D4347" w:rsidRPr="001F738E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Institute of Public Accountants</w:t>
      </w:r>
    </w:p>
    <w:p w14:paraId="7AAFD532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Agent of the Australian Postal Corporation who is in charge of an office supplying postal services to the public</w:t>
      </w:r>
    </w:p>
    <w:p w14:paraId="4692C67D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APS employee engaged on an ongoing basis with 5 or more years of continuous service who is not specif</w:t>
      </w:r>
      <w:r w:rsidR="00A6475C" w:rsidRPr="001F738E">
        <w:rPr>
          <w:rFonts w:ascii="Gotham Narrow Book" w:hAnsi="Gotham Narrow Book" w:cs="Arial"/>
          <w:sz w:val="16"/>
          <w:szCs w:val="16"/>
          <w:lang w:eastAsia="en-AU"/>
        </w:rPr>
        <w:t>ied in another item in this list</w:t>
      </w:r>
    </w:p>
    <w:p w14:paraId="07D595D6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Australian Consular Officer or Australian Diplomatic Officer (within the meaning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Consular Fees Act 1955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)</w:t>
      </w:r>
    </w:p>
    <w:p w14:paraId="27E1DFDA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Bailiff</w:t>
      </w:r>
    </w:p>
    <w:p w14:paraId="1F556F03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Bank officer with 5 or more continuous years of service</w:t>
      </w:r>
    </w:p>
    <w:p w14:paraId="2B907E23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Building society officer with 5 or more years of continuous service</w:t>
      </w:r>
    </w:p>
    <w:p w14:paraId="6143D975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Chief executive officer of a Commonwealth court</w:t>
      </w:r>
    </w:p>
    <w:p w14:paraId="02FA480E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Clerk of a court</w:t>
      </w:r>
    </w:p>
    <w:p w14:paraId="56AAFFCD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Commissioner for Affidavits</w:t>
      </w:r>
    </w:p>
    <w:p w14:paraId="79243696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Commissioner for Declarations</w:t>
      </w:r>
    </w:p>
    <w:p w14:paraId="7D4F0489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Credit union officer with 5 or more years of continuous service</w:t>
      </w:r>
    </w:p>
    <w:p w14:paraId="5B6DF946" w14:textId="77777777" w:rsidR="002D4347" w:rsidRPr="001F738E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Employee of a Commonwealth authority engaged on a permanent basis with 5 or more years of continuous service who is not specified in another</w:t>
      </w:r>
    </w:p>
    <w:p w14:paraId="2500D5DD" w14:textId="77777777" w:rsidR="002D4347" w:rsidRPr="001F738E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item in</w:t>
      </w:r>
      <w:r w:rsidR="002D4347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this list</w:t>
      </w:r>
    </w:p>
    <w:p w14:paraId="2C193430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Employee of the Australian Trade </w:t>
      </w:r>
      <w:r w:rsidR="00AA640D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and Investment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Commission who is:</w:t>
      </w:r>
    </w:p>
    <w:p w14:paraId="5DF3D20E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(a) in a country or place outside Australia; and</w:t>
      </w:r>
    </w:p>
    <w:p w14:paraId="6DCE3AE6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(b) authorised under paragraph 3 (d)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Consular Fees Act 1955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; and</w:t>
      </w:r>
    </w:p>
    <w:p w14:paraId="1BB68544" w14:textId="77777777" w:rsidR="007A1180" w:rsidRPr="001F738E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(c) exercising the employee’s function at that place</w:t>
      </w:r>
    </w:p>
    <w:p w14:paraId="442330FC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Employee of the Commonwealth who is:</w:t>
      </w:r>
    </w:p>
    <w:p w14:paraId="151AFEA1" w14:textId="77777777" w:rsidR="007A1180" w:rsidRPr="001F738E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(a) at a place </w:t>
      </w:r>
      <w:r w:rsidR="007A1180" w:rsidRPr="001F738E">
        <w:rPr>
          <w:rFonts w:ascii="Gotham Narrow Book" w:hAnsi="Gotham Narrow Book" w:cs="Arial"/>
          <w:sz w:val="16"/>
          <w:szCs w:val="16"/>
          <w:lang w:eastAsia="en-AU"/>
        </w:rPr>
        <w:t>outside Australia; and</w:t>
      </w:r>
    </w:p>
    <w:p w14:paraId="47A71A1D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(b) authorised under paragraph 3 (c)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Consular Fees Act 1955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; and</w:t>
      </w:r>
    </w:p>
    <w:p w14:paraId="70A1AA24" w14:textId="77777777" w:rsidR="00EB4CF6" w:rsidRPr="001F738E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(c) e</w:t>
      </w:r>
      <w:r w:rsidR="00A6475C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xercising the employee’s </w:t>
      </w:r>
      <w:r w:rsidR="00612558" w:rsidRPr="001F738E">
        <w:rPr>
          <w:rFonts w:ascii="Gotham Narrow Book" w:hAnsi="Gotham Narrow Book" w:cs="Arial"/>
          <w:sz w:val="16"/>
          <w:szCs w:val="16"/>
          <w:lang w:eastAsia="en-AU"/>
        </w:rPr>
        <w:t>function at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that place</w:t>
      </w:r>
    </w:p>
    <w:p w14:paraId="05091E98" w14:textId="77777777" w:rsidR="00EB4CF6" w:rsidRPr="001F738E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Engineer who is:</w:t>
      </w:r>
    </w:p>
    <w:p w14:paraId="49E755E8" w14:textId="77777777" w:rsidR="00EB4CF6" w:rsidRPr="001F738E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member of Engineers Australia, other than at the grade of student; or</w:t>
      </w:r>
    </w:p>
    <w:p w14:paraId="4AD770F5" w14:textId="77777777" w:rsidR="00EB4CF6" w:rsidRPr="001F738E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Registered Professional Engineer of Professionals Australia; or</w:t>
      </w:r>
    </w:p>
    <w:p w14:paraId="46155260" w14:textId="77777777" w:rsidR="006A381A" w:rsidRPr="001F738E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registered as an engineer under a law of the Common</w:t>
      </w:r>
      <w:r w:rsidR="006A381A" w:rsidRPr="001F738E">
        <w:rPr>
          <w:rFonts w:ascii="Gotham Narrow Book" w:hAnsi="Gotham Narrow Book" w:cs="Arial"/>
          <w:sz w:val="16"/>
          <w:szCs w:val="16"/>
          <w:lang w:eastAsia="en-AU"/>
        </w:rPr>
        <w:t>wealth, a State or Territory; or</w:t>
      </w:r>
    </w:p>
    <w:p w14:paraId="3B0611E1" w14:textId="77777777" w:rsidR="00EB4CF6" w:rsidRPr="001F738E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registered on the National Engineering Register by Engineers Australia</w:t>
      </w:r>
    </w:p>
    <w:p w14:paraId="72E8B8E1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Finance company officer with 5 or more years of continuous service</w:t>
      </w:r>
    </w:p>
    <w:p w14:paraId="65098F44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Holder of a statutory office </w:t>
      </w:r>
      <w:r w:rsidR="00A6475C" w:rsidRPr="001F738E">
        <w:rPr>
          <w:rFonts w:ascii="Gotham Narrow Book" w:hAnsi="Gotham Narrow Book" w:cs="Arial"/>
          <w:sz w:val="16"/>
          <w:szCs w:val="16"/>
          <w:lang w:eastAsia="en-AU"/>
        </w:rPr>
        <w:t>not specified in another item in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this list</w:t>
      </w:r>
    </w:p>
    <w:p w14:paraId="3ACA0389" w14:textId="77777777" w:rsidR="007A1180" w:rsidRPr="001F738E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Judge</w:t>
      </w:r>
    </w:p>
    <w:p w14:paraId="72F684D2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Justice of the Peace</w:t>
      </w:r>
    </w:p>
    <w:p w14:paraId="76525543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Magistrate</w:t>
      </w:r>
    </w:p>
    <w:p w14:paraId="4F9DD79C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i/>
          <w:iCs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Marriage celebrant registered under Subdivision C of Division 1 of Part IV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Marriage Act 1961</w:t>
      </w:r>
    </w:p>
    <w:p w14:paraId="756567A4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Master of a court</w:t>
      </w:r>
    </w:p>
    <w:p w14:paraId="4E45F4F7" w14:textId="77777777" w:rsidR="00EB4CF6" w:rsidRPr="001F738E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Member of the Australian Defence Force who is:</w:t>
      </w:r>
    </w:p>
    <w:p w14:paraId="6CD38144" w14:textId="77777777" w:rsidR="00EB4CF6" w:rsidRPr="001F738E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an officer</w:t>
      </w:r>
    </w:p>
    <w:p w14:paraId="0913103B" w14:textId="77777777" w:rsidR="00EB4CF6" w:rsidRPr="001F738E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a non-commissioned officer within the meaning of the </w:t>
      </w:r>
      <w:r w:rsidRPr="001F738E">
        <w:rPr>
          <w:rFonts w:ascii="Gotham Narrow Book" w:hAnsi="Gotham Narrow Book" w:cs="Arial"/>
          <w:i/>
          <w:sz w:val="16"/>
          <w:szCs w:val="16"/>
          <w:lang w:eastAsia="en-AU"/>
        </w:rPr>
        <w:t xml:space="preserve">Defence Force Discipline Act 1982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with 5 or more years of continuous service</w:t>
      </w:r>
    </w:p>
    <w:p w14:paraId="3B626B18" w14:textId="77777777" w:rsidR="00EB4CF6" w:rsidRPr="001F738E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warrant officer within the meaning of that Act</w:t>
      </w:r>
    </w:p>
    <w:p w14:paraId="49B35262" w14:textId="77777777" w:rsidR="006A381A" w:rsidRPr="001F738E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Member of the Australasian Institute of Mining and Metallurgy</w:t>
      </w:r>
    </w:p>
    <w:p w14:paraId="7F6C4B32" w14:textId="77777777" w:rsidR="006A381A" w:rsidRPr="001F738E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Member of the Governance Institute of Australia Ltd</w:t>
      </w:r>
    </w:p>
    <w:p w14:paraId="788DB5F2" w14:textId="77777777" w:rsidR="003E49C1" w:rsidRPr="001F738E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Member of:</w:t>
      </w:r>
    </w:p>
    <w:p w14:paraId="6F89FD9F" w14:textId="77777777" w:rsidR="003E49C1" w:rsidRPr="001F738E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Parliament of the Commonwealth</w:t>
      </w:r>
    </w:p>
    <w:p w14:paraId="1BD3AE95" w14:textId="77777777" w:rsidR="003E49C1" w:rsidRPr="001F738E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lastRenderedPageBreak/>
        <w:t>the Parliament of a State</w:t>
      </w:r>
    </w:p>
    <w:p w14:paraId="22DD3A4F" w14:textId="77777777" w:rsidR="003E49C1" w:rsidRPr="001F738E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Territory legislature</w:t>
      </w:r>
    </w:p>
    <w:p w14:paraId="1C12BAAC" w14:textId="77777777" w:rsidR="003E49C1" w:rsidRPr="001F738E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local government authority</w:t>
      </w:r>
    </w:p>
    <w:p w14:paraId="15902763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i/>
          <w:iCs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Minister of religion registered under Subdivision A of Division 1 of Part IV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Marriage Act 1961</w:t>
      </w:r>
    </w:p>
    <w:p w14:paraId="5643BEB4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Notary public</w:t>
      </w:r>
      <w:r w:rsidR="003E49C1" w:rsidRPr="001F738E">
        <w:rPr>
          <w:rFonts w:ascii="Gotham Narrow Book" w:hAnsi="Gotham Narrow Book" w:cs="Arial"/>
          <w:sz w:val="16"/>
          <w:szCs w:val="16"/>
          <w:lang w:eastAsia="en-AU"/>
        </w:rPr>
        <w:t>, including a notary public (however described) exercising functions at a place outside</w:t>
      </w:r>
    </w:p>
    <w:p w14:paraId="7FF7F300" w14:textId="77777777" w:rsidR="003E49C1" w:rsidRPr="001F738E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Commonwealth</w:t>
      </w:r>
    </w:p>
    <w:p w14:paraId="6632519E" w14:textId="77777777" w:rsidR="003E49C1" w:rsidRPr="001F738E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external Territories of the Commonwealth</w:t>
      </w:r>
    </w:p>
    <w:p w14:paraId="3371F5BD" w14:textId="77777777" w:rsidR="007A1180" w:rsidRPr="001F738E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Permanent employee of the Australian Postal Corporation with 5 or more years of continuous service who is</w:t>
      </w:r>
      <w:r w:rsidR="006A381A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employed in an office providing postal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services to the public</w:t>
      </w:r>
    </w:p>
    <w:p w14:paraId="35ED173F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Permanent employee of</w:t>
      </w:r>
    </w:p>
    <w:p w14:paraId="63A19F94" w14:textId="77777777" w:rsidR="00612558" w:rsidRPr="001F738E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State or Territory or a State or Territory authority</w:t>
      </w:r>
    </w:p>
    <w:p w14:paraId="4A73ECD9" w14:textId="77777777" w:rsidR="00612558" w:rsidRPr="001F738E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local government authority</w:t>
      </w:r>
    </w:p>
    <w:p w14:paraId="5C5212E1" w14:textId="77777777" w:rsidR="00612558" w:rsidRPr="001F738E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with 5 or more years of continuous service, other than such an employee who is specified in another item of this list</w:t>
      </w:r>
    </w:p>
    <w:p w14:paraId="53AB179B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Person before whom a statutory declaration may be made under the law of the State or Territory in which the declaration is made</w:t>
      </w:r>
    </w:p>
    <w:p w14:paraId="65B5754A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Police officer</w:t>
      </w:r>
    </w:p>
    <w:p w14:paraId="7D618BDE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Registrar, or Deputy Registrar, of a court</w:t>
      </w:r>
    </w:p>
    <w:p w14:paraId="223FCABF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Senior executive employee of a Commonwealth authority</w:t>
      </w:r>
    </w:p>
    <w:p w14:paraId="0451C80C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Senior executive employee of a State or Territory</w:t>
      </w:r>
    </w:p>
    <w:p w14:paraId="507432D9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SES employee of the Commonwealth</w:t>
      </w:r>
    </w:p>
    <w:p w14:paraId="14CF9B68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Sheriff</w:t>
      </w:r>
    </w:p>
    <w:p w14:paraId="7B899FD2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Sheriff’s officer</w:t>
      </w:r>
    </w:p>
    <w:p w14:paraId="69C54096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Teacher employed on a </w:t>
      </w:r>
      <w:r w:rsidR="00612558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permanent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full-time </w:t>
      </w:r>
      <w:r w:rsidR="00612558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or part-time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basis at a school or tertiary education institution</w:t>
      </w:r>
    </w:p>
    <w:p w14:paraId="4F4B99BA" w14:textId="77777777" w:rsidR="006B1F8D" w:rsidRPr="001F738E" w:rsidRDefault="006B1F8D" w:rsidP="007A1180">
      <w:pPr>
        <w:rPr>
          <w:rFonts w:ascii="Gotham Narrow Book" w:hAnsi="Gotham Narrow Book"/>
          <w:sz w:val="26"/>
          <w:szCs w:val="16"/>
        </w:rPr>
      </w:pPr>
    </w:p>
    <w:sectPr w:rsidR="006B1F8D" w:rsidRPr="001F738E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84F7" w14:textId="77777777" w:rsidR="000F6C13" w:rsidRDefault="000F6C13" w:rsidP="000F6C13">
      <w:r>
        <w:separator/>
      </w:r>
    </w:p>
  </w:endnote>
  <w:endnote w:type="continuationSeparator" w:id="0">
    <w:p w14:paraId="11D235D8" w14:textId="77777777" w:rsidR="000F6C13" w:rsidRDefault="000F6C13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493E" w14:textId="77777777" w:rsidR="000F6C13" w:rsidRDefault="000F6C13" w:rsidP="000F6C13">
      <w:r>
        <w:separator/>
      </w:r>
    </w:p>
  </w:footnote>
  <w:footnote w:type="continuationSeparator" w:id="0">
    <w:p w14:paraId="1A0F17DD" w14:textId="77777777" w:rsidR="000F6C13" w:rsidRDefault="000F6C13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5BB"/>
    <w:multiLevelType w:val="hybridMultilevel"/>
    <w:tmpl w:val="D2C8E5B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01E"/>
    <w:multiLevelType w:val="hybridMultilevel"/>
    <w:tmpl w:val="B9FEC7A0"/>
    <w:lvl w:ilvl="0" w:tplc="BA54B34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5"/>
    <w:rsid w:val="000579FB"/>
    <w:rsid w:val="00093061"/>
    <w:rsid w:val="000A632B"/>
    <w:rsid w:val="000F6C13"/>
    <w:rsid w:val="001147CF"/>
    <w:rsid w:val="001228C2"/>
    <w:rsid w:val="00123189"/>
    <w:rsid w:val="00155ED0"/>
    <w:rsid w:val="001C1797"/>
    <w:rsid w:val="001E3876"/>
    <w:rsid w:val="001F3394"/>
    <w:rsid w:val="001F738E"/>
    <w:rsid w:val="00211531"/>
    <w:rsid w:val="00217F21"/>
    <w:rsid w:val="00286302"/>
    <w:rsid w:val="002C3E88"/>
    <w:rsid w:val="002D4347"/>
    <w:rsid w:val="002F3F18"/>
    <w:rsid w:val="00331C9F"/>
    <w:rsid w:val="00365174"/>
    <w:rsid w:val="003764BA"/>
    <w:rsid w:val="00376C56"/>
    <w:rsid w:val="003B6CAA"/>
    <w:rsid w:val="003E49C1"/>
    <w:rsid w:val="00467114"/>
    <w:rsid w:val="004A4E92"/>
    <w:rsid w:val="00526B38"/>
    <w:rsid w:val="0053568E"/>
    <w:rsid w:val="00544D2D"/>
    <w:rsid w:val="0056494D"/>
    <w:rsid w:val="00581A6D"/>
    <w:rsid w:val="005D3D24"/>
    <w:rsid w:val="005F5A4E"/>
    <w:rsid w:val="005F6D0E"/>
    <w:rsid w:val="006108AE"/>
    <w:rsid w:val="00612558"/>
    <w:rsid w:val="0064245D"/>
    <w:rsid w:val="00667239"/>
    <w:rsid w:val="0068728C"/>
    <w:rsid w:val="006A381A"/>
    <w:rsid w:val="006A74C7"/>
    <w:rsid w:val="006B1F8D"/>
    <w:rsid w:val="007169A0"/>
    <w:rsid w:val="00727DAD"/>
    <w:rsid w:val="00787B62"/>
    <w:rsid w:val="0079700F"/>
    <w:rsid w:val="007A1180"/>
    <w:rsid w:val="007A77C2"/>
    <w:rsid w:val="007D6F62"/>
    <w:rsid w:val="0081799E"/>
    <w:rsid w:val="00856C57"/>
    <w:rsid w:val="008B7A8D"/>
    <w:rsid w:val="00952516"/>
    <w:rsid w:val="00983C7E"/>
    <w:rsid w:val="009A4A9C"/>
    <w:rsid w:val="009B4B0F"/>
    <w:rsid w:val="009E5564"/>
    <w:rsid w:val="00A336EC"/>
    <w:rsid w:val="00A6245E"/>
    <w:rsid w:val="00A6475C"/>
    <w:rsid w:val="00A83460"/>
    <w:rsid w:val="00AA640D"/>
    <w:rsid w:val="00AF57C2"/>
    <w:rsid w:val="00B060F0"/>
    <w:rsid w:val="00B17BDE"/>
    <w:rsid w:val="00BB1A59"/>
    <w:rsid w:val="00C56385"/>
    <w:rsid w:val="00C75D93"/>
    <w:rsid w:val="00CC3891"/>
    <w:rsid w:val="00DA6FD6"/>
    <w:rsid w:val="00E20AD9"/>
    <w:rsid w:val="00EB20E3"/>
    <w:rsid w:val="00EB35F5"/>
    <w:rsid w:val="00EB4CF6"/>
    <w:rsid w:val="00EC5CE0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778F2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38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858691F4E824E9A304C50EC7A18F7" ma:contentTypeVersion="16" ma:contentTypeDescription="Create a new document." ma:contentTypeScope="" ma:versionID="aa1fad8f10100dc8aae50af1affdc368">
  <xsd:schema xmlns:xsd="http://www.w3.org/2001/XMLSchema" xmlns:xs="http://www.w3.org/2001/XMLSchema" xmlns:p="http://schemas.microsoft.com/office/2006/metadata/properties" xmlns:ns2="c3314bac-445e-44c1-a655-669a315ec758" xmlns:ns3="0bb26ffb-6bec-47cd-909a-64c98423bd23" targetNamespace="http://schemas.microsoft.com/office/2006/metadata/properties" ma:root="true" ma:fieldsID="f562a827f55d8abc100aeedbcb16f7b1" ns2:_="" ns3:_="">
    <xsd:import namespace="c3314bac-445e-44c1-a655-669a315ec758"/>
    <xsd:import namespace="0bb26ffb-6bec-47cd-909a-64c98423b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4bac-445e-44c1-a655-669a315ec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e0d8a-8891-48d9-ad2b-bad3da6b5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6ffb-6bec-47cd-909a-64c98423b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a78913-788e-4f2d-abbf-9713a2f11cd3}" ma:internalName="TaxCatchAll" ma:showField="CatchAllData" ma:web="0bb26ffb-6bec-47cd-909a-64c98423b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14bac-445e-44c1-a655-669a315ec758">
      <Terms xmlns="http://schemas.microsoft.com/office/infopath/2007/PartnerControls"/>
    </lcf76f155ced4ddcb4097134ff3c332f>
    <TaxCatchAll xmlns="0bb26ffb-6bec-47cd-909a-64c98423bd23" xsi:nil="true"/>
  </documentManagement>
</p:properties>
</file>

<file path=customXml/itemProps1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315D1-ED16-4A06-AD19-40E2F3F19801}"/>
</file>

<file path=customXml/itemProps3.xml><?xml version="1.0" encoding="utf-8"?>
<ds:datastoreItem xmlns:ds="http://schemas.openxmlformats.org/officeDocument/2006/customXml" ds:itemID="{59EE2621-8787-4C0C-A95D-4FEEE0BAA0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1</cp:revision>
  <dcterms:created xsi:type="dcterms:W3CDTF">2023-01-09T01:12:00Z</dcterms:created>
  <dcterms:modified xsi:type="dcterms:W3CDTF">2023-01-09T04:36:00Z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0x01010043091AAEA479C241A5F9A862E1C3C09F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